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3F72" w:rsidRDefault="00DF417A" w:rsidP="00633F72">
      <w:pPr>
        <w:pStyle w:val="afd"/>
        <w:keepNext/>
        <w:rPr>
          <w:rFonts w:cs="Calibri"/>
          <w:szCs w:val="22"/>
          <w:cs/>
          <w:lang w:bidi="th-TH"/>
        </w:rPr>
      </w:pPr>
      <w:r>
        <w:rPr>
          <w:noProof/>
          <w:cs/>
          <w:lang w:val="en-US" w:bidi="th-TH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4133850" cy="1460500"/>
                <wp:effectExtent l="0" t="0" r="0" b="0"/>
                <wp:wrapSquare wrapText="bothSides"/>
                <wp:docPr id="6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605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F417A" w:rsidRPr="005B2E28" w:rsidRDefault="005B2E28" w:rsidP="005B2E28">
                            <w:pPr>
                              <w:pBdr>
                                <w:left w:val="single" w:sz="12" w:space="9" w:color="C3EA1F" w:themeColor="accent1"/>
                              </w:pBdr>
                              <w:spacing w:after="0"/>
                              <w:jc w:val="right"/>
                              <w:rPr>
                                <w:rFonts w:ascii="KodchiangUPC" w:hAnsi="KodchiangUPC" w:cs="KodchiangUPC"/>
                                <w:b/>
                                <w:bCs/>
                                <w:i/>
                                <w:iCs/>
                                <w:color w:val="4E6504" w:themeColor="accent2" w:themeShade="80"/>
                                <w:sz w:val="56"/>
                                <w:szCs w:val="56"/>
                                <w:cs/>
                                <w:lang w:bidi="th-TH"/>
                              </w:rPr>
                            </w:pPr>
                            <w:r w:rsidRPr="005B2E28">
                              <w:rPr>
                                <w:rFonts w:ascii="KodchiangUPC" w:hAnsi="KodchiangUPC" w:cs="KodchiangUPC"/>
                                <w:b/>
                                <w:bCs/>
                                <w:i/>
                                <w:iCs/>
                                <w:color w:val="4E6504" w:themeColor="accent2" w:themeShade="80"/>
                                <w:sz w:val="56"/>
                                <w:szCs w:val="56"/>
                                <w:cs/>
                                <w:lang w:bidi="th-TH"/>
                              </w:rPr>
                              <w:t>เมือได้รับหนังสือแจ้งการประเมิน</w:t>
                            </w:r>
                          </w:p>
                          <w:p w:rsidR="005B2E28" w:rsidRPr="005B2E28" w:rsidRDefault="005B2E28" w:rsidP="005B2E28">
                            <w:pPr>
                              <w:pBdr>
                                <w:left w:val="single" w:sz="12" w:space="9" w:color="C3EA1F" w:themeColor="accent1"/>
                              </w:pBdr>
                              <w:spacing w:after="0"/>
                              <w:jc w:val="right"/>
                              <w:rPr>
                                <w:rFonts w:ascii="KodchiangUPC" w:hAnsi="KodchiangUPC" w:cs="KodchiangUPC"/>
                                <w:b/>
                                <w:bCs/>
                                <w:i/>
                                <w:iCs/>
                                <w:color w:val="4E6504" w:themeColor="accent2" w:themeShade="80"/>
                                <w:sz w:val="56"/>
                                <w:szCs w:val="56"/>
                                <w:cs/>
                                <w:lang w:bidi="th-TH"/>
                              </w:rPr>
                            </w:pPr>
                            <w:r w:rsidRPr="005B2E28">
                              <w:rPr>
                                <w:rFonts w:ascii="KodchiangUPC" w:hAnsi="KodchiangUPC" w:cs="KodchiangUPC"/>
                                <w:b/>
                                <w:bCs/>
                                <w:i/>
                                <w:iCs/>
                                <w:color w:val="4E6504" w:themeColor="accent2" w:themeShade="80"/>
                                <w:sz w:val="56"/>
                                <w:szCs w:val="56"/>
                                <w:cs/>
                                <w:lang w:bidi="th-TH"/>
                              </w:rPr>
                              <w:t>ภาษีที่ดินและสิงปลูกสร้าง ประจำปี 2563</w:t>
                            </w:r>
                          </w:p>
                          <w:p w:rsidR="005B2E28" w:rsidRPr="005B2E28" w:rsidRDefault="005B2E28" w:rsidP="005B2E28">
                            <w:pPr>
                              <w:pBdr>
                                <w:left w:val="single" w:sz="12" w:space="9" w:color="C3EA1F" w:themeColor="accent1"/>
                              </w:pBdr>
                              <w:spacing w:after="0"/>
                              <w:jc w:val="right"/>
                              <w:rPr>
                                <w:rFonts w:ascii="KodchiangUPC" w:hAnsi="KodchiangUPC" w:cs="KodchiangUPC"/>
                                <w:b/>
                                <w:bCs/>
                                <w:color w:val="4E6504" w:themeColor="accent2" w:themeShade="80"/>
                                <w:sz w:val="72"/>
                                <w:szCs w:val="72"/>
                                <w:lang w:val="en-US" w:bidi="th-TH"/>
                              </w:rPr>
                            </w:pPr>
                            <w:r w:rsidRPr="005B2E28">
                              <w:rPr>
                                <w:rFonts w:ascii="KodchiangUPC" w:hAnsi="KodchiangUPC" w:cs="KodchiangUPC"/>
                                <w:b/>
                                <w:bCs/>
                                <w:i/>
                                <w:iCs/>
                                <w:color w:val="4E6504" w:themeColor="accent2" w:themeShade="80"/>
                                <w:sz w:val="72"/>
                                <w:szCs w:val="72"/>
                                <w:cs/>
                                <w:lang w:bidi="th-TH"/>
                              </w:rPr>
                              <w:t xml:space="preserve">ต้องทำอย่างไร </w:t>
                            </w:r>
                            <w:r w:rsidRPr="005B2E28">
                              <w:rPr>
                                <w:rFonts w:ascii="KodchiangUPC" w:hAnsi="KodchiangUPC" w:cs="KodchiangUPC"/>
                                <w:b/>
                                <w:bCs/>
                                <w:i/>
                                <w:iCs/>
                                <w:color w:val="4E6504" w:themeColor="accent2" w:themeShade="80"/>
                                <w:sz w:val="72"/>
                                <w:szCs w:val="72"/>
                                <w:lang w:val="en-US" w:bidi="th-TH"/>
                              </w:rPr>
                              <w:t>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2.75pt;margin-top:.75pt;width:325.5pt;height:115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" o:allowincell="f" filled="f" stroked="f">
                <v:textbox>
                  <w:txbxContent>
                    <w:p w:rsidR="00DF417A" w:rsidRPr="005B2E28" w:rsidRDefault="005B2E28" w:rsidP="005B2E28">
                      <w:pPr>
                        <w:pBdr>
                          <w:left w:val="single" w:sz="12" w:space="9" w:color="C3EA1F" w:themeColor="accent1"/>
                        </w:pBdr>
                        <w:spacing w:after="0"/>
                        <w:jc w:val="right"/>
                        <w:rPr>
                          <w:rFonts w:ascii="KodchiangUPC" w:hAnsi="KodchiangUPC" w:cs="KodchiangUPC"/>
                          <w:b/>
                          <w:bCs/>
                          <w:i/>
                          <w:iCs/>
                          <w:color w:val="4E6504" w:themeColor="accent2" w:themeShade="80"/>
                          <w:sz w:val="56"/>
                          <w:szCs w:val="56"/>
                          <w:lang w:bidi="th-TH"/>
                        </w:rPr>
                      </w:pPr>
                      <w:r w:rsidRPr="005B2E28">
                        <w:rPr>
                          <w:rFonts w:ascii="KodchiangUPC" w:hAnsi="KodchiangUPC" w:cs="KodchiangUPC"/>
                          <w:b/>
                          <w:bCs/>
                          <w:i/>
                          <w:iCs/>
                          <w:color w:val="4E6504" w:themeColor="accent2" w:themeShade="80"/>
                          <w:sz w:val="56"/>
                          <w:szCs w:val="56"/>
                          <w:cs/>
                          <w:lang w:bidi="th-TH"/>
                        </w:rPr>
                        <w:t>เมือได้รับหนังสือแจ้งการประเมิน</w:t>
                      </w:r>
                    </w:p>
                    <w:p w:rsidR="005B2E28" w:rsidRPr="005B2E28" w:rsidRDefault="005B2E28" w:rsidP="005B2E28">
                      <w:pPr>
                        <w:pBdr>
                          <w:left w:val="single" w:sz="12" w:space="9" w:color="C3EA1F" w:themeColor="accent1"/>
                        </w:pBdr>
                        <w:spacing w:after="0"/>
                        <w:jc w:val="right"/>
                        <w:rPr>
                          <w:rFonts w:ascii="KodchiangUPC" w:hAnsi="KodchiangUPC" w:cs="KodchiangUPC"/>
                          <w:b/>
                          <w:bCs/>
                          <w:i/>
                          <w:iCs/>
                          <w:color w:val="4E6504" w:themeColor="accent2" w:themeShade="80"/>
                          <w:sz w:val="56"/>
                          <w:szCs w:val="56"/>
                          <w:lang w:bidi="th-TH"/>
                        </w:rPr>
                      </w:pPr>
                      <w:r w:rsidRPr="005B2E28">
                        <w:rPr>
                          <w:rFonts w:ascii="KodchiangUPC" w:hAnsi="KodchiangUPC" w:cs="KodchiangUPC"/>
                          <w:b/>
                          <w:bCs/>
                          <w:i/>
                          <w:iCs/>
                          <w:color w:val="4E6504" w:themeColor="accent2" w:themeShade="80"/>
                          <w:sz w:val="56"/>
                          <w:szCs w:val="56"/>
                          <w:cs/>
                          <w:lang w:bidi="th-TH"/>
                        </w:rPr>
                        <w:t>ภาษีที่ดินและสิงปลูกสร้าง ประจำปี 2563</w:t>
                      </w:r>
                    </w:p>
                    <w:p w:rsidR="005B2E28" w:rsidRPr="005B2E28" w:rsidRDefault="005B2E28" w:rsidP="005B2E28">
                      <w:pPr>
                        <w:pBdr>
                          <w:left w:val="single" w:sz="12" w:space="9" w:color="C3EA1F" w:themeColor="accent1"/>
                        </w:pBdr>
                        <w:spacing w:after="0"/>
                        <w:jc w:val="right"/>
                        <w:rPr>
                          <w:rFonts w:ascii="KodchiangUPC" w:hAnsi="KodchiangUPC" w:cs="KodchiangUPC"/>
                          <w:b/>
                          <w:bCs/>
                          <w:color w:val="4E6504" w:themeColor="accent2" w:themeShade="80"/>
                          <w:sz w:val="72"/>
                          <w:szCs w:val="72"/>
                          <w:lang w:val="en-US" w:bidi="th-TH"/>
                        </w:rPr>
                      </w:pPr>
                      <w:r w:rsidRPr="005B2E28">
                        <w:rPr>
                          <w:rFonts w:ascii="KodchiangUPC" w:hAnsi="KodchiangUPC" w:cs="KodchiangUPC"/>
                          <w:b/>
                          <w:bCs/>
                          <w:i/>
                          <w:iCs/>
                          <w:color w:val="4E6504" w:themeColor="accent2" w:themeShade="80"/>
                          <w:sz w:val="72"/>
                          <w:szCs w:val="72"/>
                          <w:cs/>
                          <w:lang w:bidi="th-TH"/>
                        </w:rPr>
                        <w:t xml:space="preserve">ต้องทำอย่างไร </w:t>
                      </w:r>
                      <w:r w:rsidRPr="005B2E28">
                        <w:rPr>
                          <w:rFonts w:ascii="KodchiangUPC" w:hAnsi="KodchiangUPC" w:cs="KodchiangUPC"/>
                          <w:b/>
                          <w:bCs/>
                          <w:i/>
                          <w:iCs/>
                          <w:color w:val="4E6504" w:themeColor="accent2" w:themeShade="80"/>
                          <w:sz w:val="72"/>
                          <w:szCs w:val="72"/>
                          <w:lang w:val="en-US" w:bidi="th-TH"/>
                        </w:rPr>
                        <w:t>???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F72">
        <w:fldChar w:fldCharType="begin"/>
      </w:r>
      <w:r w:rsidR="00633F72">
        <w:rPr>
          <w:cs/>
          <w:lang w:bidi="th-TH"/>
        </w:rPr>
        <w:instrText xml:space="preserve"> </w:instrText>
      </w:r>
      <w:r w:rsidR="00633F72">
        <w:rPr>
          <w:rFonts w:cs="Calibri"/>
          <w:szCs w:val="22"/>
          <w:cs/>
          <w:lang w:bidi="th-TH"/>
        </w:rPr>
        <w:instrText xml:space="preserve">SEQ </w:instrText>
      </w:r>
      <w:r w:rsidR="00633F72">
        <w:rPr>
          <w:cs/>
          <w:lang w:bidi="th-TH"/>
        </w:rPr>
        <w:instrText xml:space="preserve">ตาราง </w:instrText>
      </w:r>
      <w:r w:rsidR="00633F72">
        <w:rPr>
          <w:rFonts w:cs="Calibri"/>
          <w:szCs w:val="22"/>
          <w:cs/>
          <w:lang w:bidi="th-TH"/>
        </w:rPr>
        <w:instrText>\* ARABIC</w:instrText>
      </w:r>
      <w:r w:rsidR="00633F72">
        <w:rPr>
          <w:cs/>
          <w:lang w:bidi="th-TH"/>
        </w:rPr>
        <w:instrText xml:space="preserve"> </w:instrText>
      </w:r>
      <w:r w:rsidR="00633F72">
        <w:fldChar w:fldCharType="separate"/>
      </w:r>
      <w:r w:rsidR="00633F72">
        <w:rPr>
          <w:noProof/>
          <w:cs/>
          <w:lang w:bidi="th-TH"/>
        </w:rPr>
        <w:t>1</w:t>
      </w:r>
      <w:r w:rsidR="00633F72">
        <w:fldChar w:fldCharType="end"/>
      </w:r>
      <w:r>
        <w:rPr>
          <w:rFonts w:cs="Cordia New"/>
          <w:noProof/>
          <w:lang w:val="en-US" w:bidi="th-TH"/>
        </w:rPr>
        <w:drawing>
          <wp:inline distT="0" distB="0" distL="0" distR="0" wp14:anchorId="1925A770" wp14:editId="54952391">
            <wp:extent cx="1533525" cy="1565321"/>
            <wp:effectExtent l="0" t="0" r="0" b="0"/>
            <wp:docPr id="1" name="Picture 1" descr="C:\Users\อบต.หนองไม้ไผ่ 3\Pictures\12191807_516856641821273_398905125115152116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อบต.หนองไม้ไผ่ 3\Pictures\12191807_516856641821273_3989051251151521161_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9102" t="3838" r="39321" b="4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42" cy="15661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600" w:firstRow="0" w:lastRow="0" w:firstColumn="0" w:lastColumn="0" w:noHBand="1" w:noVBand="1"/>
        <w:tblDescription w:val="ตารางเค้าโครง"/>
      </w:tblPr>
      <w:tblGrid>
        <w:gridCol w:w="10466"/>
      </w:tblGrid>
      <w:tr w:rsidR="00CB0809" w:rsidRPr="0029205B" w:rsidTr="00633F72">
        <w:trPr>
          <w:trHeight w:val="1077"/>
        </w:trPr>
        <w:tc>
          <w:tcPr>
            <w:tcW w:w="9026" w:type="dxa"/>
          </w:tcPr>
          <w:p w:rsidR="005B2E28" w:rsidRPr="00621CA3" w:rsidRDefault="005B2E28" w:rsidP="00621CA3">
            <w:pPr>
              <w:pStyle w:val="aa"/>
              <w:spacing w:line="240" w:lineRule="auto"/>
              <w:jc w:val="left"/>
              <w:rPr>
                <w:rFonts w:ascii="KodchiangUPC" w:hAnsi="KodchiangUPC" w:cs="KodchiangUPC"/>
                <w:sz w:val="36"/>
                <w:szCs w:val="36"/>
                <w:cs/>
                <w:lang w:bidi="th-TH"/>
              </w:rPr>
            </w:pPr>
            <w:r w:rsidRPr="00621CA3">
              <w:rPr>
                <w:rFonts w:ascii="KodchiangUPC" w:hAnsi="KodchiangUPC" w:cs="KodchiangUPC"/>
                <w:sz w:val="36"/>
                <w:szCs w:val="36"/>
                <w:cs/>
                <w:lang w:bidi="th-TH"/>
              </w:rPr>
              <w:t>งานจัดเก็บรายได้ กองคลัง</w:t>
            </w:r>
          </w:p>
          <w:p w:rsidR="00CB0809" w:rsidRPr="0029205B" w:rsidRDefault="005B2E28" w:rsidP="00621CA3">
            <w:pPr>
              <w:tabs>
                <w:tab w:val="left" w:pos="1515"/>
                <w:tab w:val="left" w:pos="3345"/>
                <w:tab w:val="left" w:pos="3810"/>
              </w:tabs>
              <w:spacing w:after="0" w:line="240" w:lineRule="auto"/>
              <w:rPr>
                <w:rFonts w:ascii="Leelawadee" w:hAnsi="Leelawadee" w:cs="Leelawadee"/>
                <w:cs/>
                <w:lang w:bidi="th-TH"/>
              </w:rPr>
            </w:pPr>
            <w:r w:rsidRPr="00621CA3">
              <w:rPr>
                <w:rFonts w:ascii="KodchiangUPC" w:hAnsi="KodchiangUPC" w:cs="KodchiangUPC"/>
                <w:sz w:val="36"/>
                <w:szCs w:val="36"/>
                <w:cs/>
                <w:lang w:bidi="th-TH"/>
              </w:rPr>
              <w:t>โทรศัพท์ 044009846 ต่อ 104</w:t>
            </w:r>
          </w:p>
        </w:tc>
      </w:tr>
      <w:tr w:rsidR="00CB0809" w:rsidRPr="005B2E28" w:rsidTr="004162A0">
        <w:trPr>
          <w:trHeight w:val="1020"/>
        </w:trPr>
        <w:tc>
          <w:tcPr>
            <w:tcW w:w="9026" w:type="dxa"/>
          </w:tcPr>
          <w:p w:rsidR="005B2E28" w:rsidRPr="005B2E28" w:rsidRDefault="005B2E28" w:rsidP="005B2E28">
            <w:pPr>
              <w:pStyle w:val="aa"/>
              <w:tabs>
                <w:tab w:val="left" w:pos="5100"/>
              </w:tabs>
              <w:jc w:val="left"/>
              <w:rPr>
                <w:rFonts w:ascii="KodchiangUPC" w:hAnsi="KodchiangUPC" w:cs="KodchiangUPC"/>
                <w:sz w:val="40"/>
                <w:szCs w:val="40"/>
                <w:cs/>
                <w:lang w:bidi="th-TH"/>
              </w:rPr>
            </w:pPr>
            <w:r>
              <w:rPr>
                <w:rFonts w:ascii="KodchiangUPC" w:hAnsi="KodchiangUPC" w:cs="KodchiangUPC"/>
                <w:noProof/>
                <w:sz w:val="40"/>
                <w:szCs w:val="40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9D0CD" wp14:editId="6F8C0DA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-4444</wp:posOffset>
                      </wp:positionV>
                      <wp:extent cx="2752725" cy="381000"/>
                      <wp:effectExtent l="57150" t="38100" r="85725" b="95250"/>
                      <wp:wrapNone/>
                      <wp:docPr id="13" name="สี่เหลี่ยมผืนผ้ามุมม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E28" w:rsidRPr="005B2E28" w:rsidRDefault="005B2E28" w:rsidP="005B2E28">
                                  <w:pPr>
                                    <w:jc w:val="center"/>
                                    <w:rPr>
                                      <w:rFonts w:asciiTheme="majorBidi" w:hAnsiTheme="majorBidi" w:cs="Angsana New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5B2E28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ภายในเดือน สิงหาคม 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B9D0CD" id="สี่เหลี่ยมผืนผ้ามุมมน 13" o:spid="_x0000_s1027" style="position:absolute;margin-left:255.6pt;margin-top:-.35pt;width:216.7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" fillcolor="#d8f96f [1621]" strokecolor="#94c007 [3045]">
                      <v:fill color2="#f3fdd4 [501]" rotate="t" angle="180" colors="0 #deff91;22938f #e6ffb3;1 #f5ffe0" focus="100%" type="gradient"/>
                      <v:shadow on="t" color="black" opacity="24903f" origin=",.5" offset="0,.55556mm"/>
                      <v:textbox>
                        <w:txbxContent>
                          <w:p w:rsidR="005B2E28" w:rsidRPr="005B2E28" w:rsidRDefault="005B2E28" w:rsidP="005B2E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B2E2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ภายในเดือน สิงหาคม 2563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KodchiangUPC" w:hAnsi="KodchiangUPC" w:cs="KodchiangUPC"/>
                <w:noProof/>
                <w:sz w:val="40"/>
                <w:szCs w:val="40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3CC6D" wp14:editId="25F6640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3009900" cy="371475"/>
                      <wp:effectExtent l="57150" t="38100" r="76200" b="104775"/>
                      <wp:wrapNone/>
                      <wp:docPr id="12" name="สี่เหลี่ยมผืนผ้ามุมมน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E28" w:rsidRPr="005B2E28" w:rsidRDefault="005B2E28" w:rsidP="005B2E2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5B2E28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เดือน มิถุนายน – กรกฎาคม 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F3CC6D" id="สี่เหลี่ยมผืนผ้ามุมมน 12" o:spid="_x0000_s1028" style="position:absolute;margin-left:-.15pt;margin-top:.4pt;width:237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" fillcolor="#d8f96f [1621]" strokecolor="#94c007 [3045]">
                      <v:fill color2="#f3fdd4 [501]" rotate="t" angle="180" colors="0 #deff91;22938f #e6ffb3;1 #f5ffe0" focus="100%" type="gradient"/>
                      <v:shadow on="t" color="black" opacity="24903f" origin=",.5" offset="0,.55556mm"/>
                      <v:textbox>
                        <w:txbxContent>
                          <w:p w:rsidR="005B2E28" w:rsidRPr="005B2E28" w:rsidRDefault="005B2E28" w:rsidP="005B2E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5B2E2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เดือน มิถุนายน – กรกฎาคม 2563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KodchiangUPC" w:hAnsi="KodchiangUPC" w:cs="KodchiangUPC"/>
                <w:sz w:val="40"/>
                <w:szCs w:val="40"/>
                <w:cs/>
                <w:lang w:bidi="th-TH"/>
              </w:rPr>
              <w:tab/>
            </w:r>
          </w:p>
        </w:tc>
      </w:tr>
      <w:tr w:rsidR="005B2E28" w:rsidRPr="00EF54D7" w:rsidTr="00633F72">
        <w:trPr>
          <w:trHeight w:val="1701"/>
        </w:trPr>
        <w:tc>
          <w:tcPr>
            <w:tcW w:w="9026" w:type="dxa"/>
          </w:tcPr>
          <w:p w:rsidR="005B2E28" w:rsidRPr="00EF54D7" w:rsidRDefault="004162A0" w:rsidP="00621CA3">
            <w:pPr>
              <w:pStyle w:val="aa"/>
              <w:tabs>
                <w:tab w:val="left" w:pos="5235"/>
              </w:tabs>
              <w:jc w:val="left"/>
              <w:rPr>
                <w:rFonts w:ascii="KodchiangUPC" w:hAnsi="KodchiangUPC" w:cs="KodchiangUPC"/>
                <w:b/>
                <w:bCs/>
                <w:noProof/>
                <w:sz w:val="28"/>
                <w:szCs w:val="28"/>
                <w:cs/>
                <w:lang w:val="en-US" w:bidi="th-TH"/>
              </w:rPr>
            </w:pPr>
            <w:r w:rsidRPr="00EF54D7">
              <w:rPr>
                <w:rFonts w:ascii="KodchiangUPC" w:hAnsi="KodchiangUPC" w:cs="KodchiangUPC" w:hint="cs"/>
                <w:b/>
                <w:bCs/>
                <w:noProof/>
                <w:sz w:val="28"/>
                <w:szCs w:val="28"/>
                <w:cs/>
                <w:lang w:val="en-US" w:bidi="th-TH"/>
              </w:rPr>
              <w:t>แจ้งหนังสือประเมินภาษี</w:t>
            </w:r>
            <w:r w:rsidRPr="00EF54D7">
              <w:rPr>
                <w:rFonts w:ascii="KodchiangUPC" w:hAnsi="KodchiangUPC" w:cs="KodchiangUPC"/>
                <w:b/>
                <w:bCs/>
                <w:noProof/>
                <w:sz w:val="28"/>
                <w:szCs w:val="28"/>
                <w:lang w:val="en-US" w:bidi="th-TH"/>
              </w:rPr>
              <w:tab/>
            </w:r>
            <w:r w:rsidRPr="00EF54D7">
              <w:rPr>
                <w:rFonts w:ascii="KodchiangUPC" w:hAnsi="KodchiangUPC" w:cs="KodchiangUPC" w:hint="cs"/>
                <w:b/>
                <w:bCs/>
                <w:noProof/>
                <w:sz w:val="28"/>
                <w:szCs w:val="28"/>
                <w:cs/>
                <w:lang w:val="en-US" w:bidi="th-TH"/>
              </w:rPr>
              <w:t>ชำระภาษี</w:t>
            </w:r>
          </w:p>
          <w:p w:rsidR="004162A0" w:rsidRPr="00EF54D7" w:rsidRDefault="004162A0" w:rsidP="00621CA3">
            <w:pPr>
              <w:pStyle w:val="aa"/>
              <w:tabs>
                <w:tab w:val="left" w:pos="5235"/>
              </w:tabs>
              <w:jc w:val="left"/>
              <w:rPr>
                <w:rFonts w:ascii="KodchiangUPC" w:hAnsi="KodchiangUPC" w:cs="KodchiangUPC"/>
                <w:b/>
                <w:bCs/>
                <w:noProof/>
                <w:sz w:val="28"/>
                <w:szCs w:val="28"/>
                <w:cs/>
                <w:lang w:val="en-US" w:bidi="th-TH"/>
              </w:rPr>
            </w:pPr>
            <w:r w:rsidRPr="00EF54D7">
              <w:rPr>
                <w:rFonts w:ascii="KodchiangUPC" w:hAnsi="KodchiangUPC" w:cs="KodchiangUPC" w:hint="cs"/>
                <w:b/>
                <w:bCs/>
                <w:noProof/>
                <w:sz w:val="28"/>
                <w:szCs w:val="28"/>
                <w:cs/>
                <w:lang w:val="en-US" w:bidi="th-TH"/>
              </w:rPr>
              <w:t>(เฉพาะผู้ที่ต้องเสียภาษี)</w:t>
            </w:r>
            <w:r w:rsidRPr="00EF54D7">
              <w:rPr>
                <w:rFonts w:ascii="KodchiangUPC" w:hAnsi="KodchiangUPC" w:cs="KodchiangUPC"/>
                <w:b/>
                <w:bCs/>
                <w:noProof/>
                <w:sz w:val="28"/>
                <w:szCs w:val="28"/>
                <w:lang w:val="en-US" w:bidi="th-TH"/>
              </w:rPr>
              <w:tab/>
            </w:r>
            <w:r w:rsidRPr="00EF54D7">
              <w:rPr>
                <w:rFonts w:ascii="KodchiangUPC" w:hAnsi="KodchiangUPC" w:cs="KodchiangUPC" w:hint="cs"/>
                <w:noProof/>
                <w:sz w:val="28"/>
                <w:szCs w:val="28"/>
                <w:cs/>
                <w:lang w:val="en-US" w:bidi="th-TH"/>
              </w:rPr>
              <w:t>ผู้ที่ได้รับแจ้ง ภ.ด.ส.6 ภ.ด.ส.7 และ ภ.ด.ส.8</w:t>
            </w:r>
          </w:p>
          <w:p w:rsidR="004162A0" w:rsidRPr="00EF54D7" w:rsidRDefault="004162A0" w:rsidP="00621CA3">
            <w:pPr>
              <w:pStyle w:val="aa"/>
              <w:tabs>
                <w:tab w:val="left" w:pos="5235"/>
              </w:tabs>
              <w:jc w:val="left"/>
              <w:rPr>
                <w:rFonts w:ascii="KodchiangUPC" w:hAnsi="KodchiangUPC" w:cs="KodchiangUPC"/>
                <w:noProof/>
                <w:sz w:val="28"/>
                <w:szCs w:val="28"/>
                <w:cs/>
                <w:lang w:val="en-US" w:bidi="th-TH"/>
              </w:rPr>
            </w:pPr>
            <w:r w:rsidRPr="00EF54D7">
              <w:rPr>
                <w:rFonts w:ascii="KodchiangUPC" w:hAnsi="KodchiangUPC" w:cs="KodchiangUPC" w:hint="cs"/>
                <w:noProof/>
                <w:sz w:val="28"/>
                <w:szCs w:val="28"/>
                <w:cs/>
                <w:lang w:val="en-US" w:bidi="th-TH"/>
              </w:rPr>
              <w:t>องค์การบริหารส่วนตำบลหนองไม้ไผ่ ทำหนังสือ</w:t>
            </w:r>
            <w:r w:rsidRPr="00EF54D7">
              <w:rPr>
                <w:rFonts w:ascii="KodchiangUPC" w:hAnsi="KodchiangUPC" w:cs="KodchiangUPC"/>
                <w:noProof/>
                <w:sz w:val="28"/>
                <w:szCs w:val="28"/>
                <w:lang w:val="en-US" w:bidi="th-TH"/>
              </w:rPr>
              <w:tab/>
            </w:r>
            <w:r w:rsidRPr="00EF54D7">
              <w:rPr>
                <w:rFonts w:ascii="KodchiangUPC" w:hAnsi="KodchiangUPC" w:cs="KodchiangUPC" w:hint="cs"/>
                <w:noProof/>
                <w:sz w:val="28"/>
                <w:szCs w:val="28"/>
                <w:cs/>
                <w:lang w:val="en-US" w:bidi="th-TH"/>
              </w:rPr>
              <w:t>ต้องชำระภาษีที่ดินและสิ่งปลูกสร้ง</w:t>
            </w:r>
          </w:p>
          <w:p w:rsidR="004162A0" w:rsidRPr="00EF54D7" w:rsidRDefault="004162A0" w:rsidP="00621CA3">
            <w:pPr>
              <w:pStyle w:val="aa"/>
              <w:tabs>
                <w:tab w:val="left" w:pos="5235"/>
              </w:tabs>
              <w:jc w:val="left"/>
              <w:rPr>
                <w:rFonts w:ascii="KodchiangUPC" w:hAnsi="KodchiangUPC" w:cs="KodchiangUPC"/>
                <w:noProof/>
                <w:sz w:val="28"/>
                <w:szCs w:val="28"/>
                <w:cs/>
                <w:lang w:val="en-US" w:bidi="th-TH"/>
              </w:rPr>
            </w:pPr>
            <w:r w:rsidRPr="00EF54D7">
              <w:rPr>
                <w:rFonts w:ascii="KodchiangUPC" w:hAnsi="KodchiangUPC" w:cs="KodchiangUPC" w:hint="cs"/>
                <w:noProof/>
                <w:sz w:val="28"/>
                <w:szCs w:val="28"/>
                <w:cs/>
                <w:lang w:val="en-US" w:bidi="th-TH"/>
              </w:rPr>
              <w:t>แจ้งประเมินภาษี ภ.ด.ส.6 ภ.ด.ส.7 ภ.ด.ส.8 ตามที่อยู่</w:t>
            </w:r>
            <w:r w:rsidRPr="00EF54D7">
              <w:rPr>
                <w:rFonts w:ascii="KodchiangUPC" w:hAnsi="KodchiangUPC" w:cs="KodchiangUPC"/>
                <w:noProof/>
                <w:sz w:val="28"/>
                <w:szCs w:val="28"/>
                <w:lang w:val="en-US" w:bidi="th-TH"/>
              </w:rPr>
              <w:tab/>
            </w:r>
            <w:r w:rsidRPr="00EF54D7">
              <w:rPr>
                <w:rFonts w:ascii="KodchiangUPC" w:hAnsi="KodchiangUPC" w:cs="KodchiangUPC" w:hint="cs"/>
                <w:b/>
                <w:bCs/>
                <w:noProof/>
                <w:color w:val="FF0000"/>
                <w:sz w:val="28"/>
                <w:szCs w:val="28"/>
                <w:u w:val="single"/>
                <w:cs/>
                <w:lang w:val="en-US" w:bidi="th-TH"/>
              </w:rPr>
              <w:t>ภายในเดือน สิงหาคม 2563</w:t>
            </w:r>
          </w:p>
          <w:p w:rsidR="004162A0" w:rsidRPr="00EF54D7" w:rsidRDefault="004162A0" w:rsidP="00621CA3">
            <w:pPr>
              <w:pStyle w:val="aa"/>
              <w:tabs>
                <w:tab w:val="left" w:pos="5235"/>
              </w:tabs>
              <w:jc w:val="left"/>
              <w:rPr>
                <w:rFonts w:ascii="KodchiangUPC" w:hAnsi="KodchiangUPC" w:cs="KodchiangUPC"/>
                <w:noProof/>
                <w:sz w:val="28"/>
                <w:szCs w:val="28"/>
                <w:cs/>
                <w:lang w:val="en-US" w:bidi="th-TH"/>
              </w:rPr>
            </w:pPr>
            <w:r w:rsidRPr="00EF54D7">
              <w:rPr>
                <w:rFonts w:ascii="KodchiangUPC" w:hAnsi="KodchiangUPC" w:cs="KodchiangUPC" w:hint="cs"/>
                <w:noProof/>
                <w:sz w:val="28"/>
                <w:szCs w:val="28"/>
                <w:cs/>
                <w:lang w:val="en-US" w:bidi="th-TH"/>
              </w:rPr>
              <w:t>ของผู้ที่ต้องเสียภาษี</w:t>
            </w:r>
            <w:r w:rsidRPr="00EF54D7">
              <w:rPr>
                <w:rFonts w:ascii="KodchiangUPC" w:hAnsi="KodchiangUPC" w:cs="KodchiangUPC"/>
                <w:noProof/>
                <w:sz w:val="28"/>
                <w:szCs w:val="28"/>
                <w:cs/>
                <w:lang w:val="en-US" w:bidi="th-TH"/>
              </w:rPr>
              <w:tab/>
            </w:r>
            <w:r w:rsidRPr="00EF54D7">
              <w:rPr>
                <w:rFonts w:ascii="KodchiangUPC" w:hAnsi="KodchiangUPC" w:cs="KodchiangUPC" w:hint="cs"/>
                <w:noProof/>
                <w:sz w:val="28"/>
                <w:szCs w:val="28"/>
                <w:cs/>
                <w:lang w:val="en-US" w:bidi="th-TH"/>
              </w:rPr>
              <w:t>(หากชำระเกินกำหนดมีเบี้ยปรับ+เงินเพิ่ม)</w:t>
            </w:r>
          </w:p>
        </w:tc>
      </w:tr>
    </w:tbl>
    <w:p w:rsidR="00621CA3" w:rsidRPr="00EF54D7" w:rsidRDefault="00621CA3" w:rsidP="00621CA3">
      <w:pPr>
        <w:pStyle w:val="ac"/>
        <w:numPr>
          <w:ilvl w:val="0"/>
          <w:numId w:val="12"/>
        </w:numPr>
        <w:tabs>
          <w:tab w:val="left" w:pos="5415"/>
        </w:tabs>
        <w:spacing w:after="0"/>
        <w:rPr>
          <w:rFonts w:ascii="KodchiangUPC" w:hAnsi="KodchiangUPC" w:cs="KodchiangUPC"/>
          <w:sz w:val="28"/>
          <w:szCs w:val="28"/>
          <w:cs/>
          <w:lang w:bidi="th-TH"/>
        </w:rPr>
      </w:pPr>
      <w:r w:rsidRPr="00EF54D7">
        <w:rPr>
          <w:rFonts w:ascii="KodchiangUPC" w:hAnsi="KodchiangUPC" w:cs="KodchiangUPC" w:hint="cs"/>
          <w:sz w:val="28"/>
          <w:szCs w:val="28"/>
          <w:cs/>
          <w:lang w:bidi="th-TH"/>
        </w:rPr>
        <w:t>หากเห็นว่าองค์การบริหารส่วนตำบลฯประเมินไม่ถูกต้องมีสิทธิอุทธรณ์ตามกฎหมาย</w:t>
      </w:r>
    </w:p>
    <w:p w:rsidR="00EF54D7" w:rsidRPr="00EF54D7" w:rsidRDefault="00621CA3" w:rsidP="00EF54D7">
      <w:pPr>
        <w:pStyle w:val="ac"/>
        <w:numPr>
          <w:ilvl w:val="0"/>
          <w:numId w:val="12"/>
        </w:numPr>
        <w:spacing w:after="0"/>
        <w:rPr>
          <w:rFonts w:ascii="KodchiangUPC" w:hAnsi="KodchiangUPC" w:cs="KodchiangUPC"/>
          <w:sz w:val="28"/>
          <w:szCs w:val="28"/>
          <w:cs/>
          <w:lang w:bidi="th-TH"/>
        </w:rPr>
      </w:pPr>
      <w:r w:rsidRPr="00EF54D7">
        <w:rPr>
          <w:rFonts w:ascii="KodchiangUPC" w:hAnsi="KodchiangUPC" w:cs="KodchiangUPC"/>
          <w:sz w:val="28"/>
          <w:szCs w:val="28"/>
          <w:cs/>
          <w:lang w:bidi="th-TH"/>
        </w:rPr>
        <w:t>เสียเงินภาษีเกิน 3,000 บาท สามารถผ่อนชำระได้ 3 งวด (ภายในเดือนสิงหาคม, กันยายน. ตุลาคม 2563)</w:t>
      </w:r>
    </w:p>
    <w:p w:rsidR="009468D3" w:rsidRDefault="00EF54D7" w:rsidP="00EF54D7">
      <w:pPr>
        <w:jc w:val="center"/>
        <w:rPr>
          <w:rFonts w:cs="Calibri"/>
          <w:cs/>
          <w:lang w:bidi="th-TH"/>
        </w:rPr>
      </w:pPr>
      <w:r w:rsidRPr="00EF54D7">
        <w:rPr>
          <w:rFonts w:cs="Cordia New"/>
          <w:noProof/>
          <w:cs/>
          <w:lang w:val="en-US" w:bidi="th-TH"/>
        </w:rPr>
        <w:drawing>
          <wp:inline distT="0" distB="0" distL="0" distR="0">
            <wp:extent cx="4577715" cy="2838450"/>
            <wp:effectExtent l="0" t="0" r="0" b="0"/>
            <wp:docPr id="17" name="รูปภาพ 17" descr="D:\ข้อมูลเดิม\ภาษีที่ดินและสิ่งปลูกสร้าง\หนังสื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ข้อมูลเดิม\ภาษีที่ดินและสิ่งปลูกสร้าง\หนังสือ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60" cy="284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BF" w:rsidRDefault="00A759BF" w:rsidP="00EF54D7">
      <w:pPr>
        <w:rPr>
          <w:rFonts w:ascii="KodchiangUPC" w:hAnsi="KodchiangUPC" w:cs="KodchiangUPC"/>
          <w:sz w:val="28"/>
          <w:szCs w:val="28"/>
          <w:cs/>
          <w:lang w:bidi="th-TH"/>
        </w:rPr>
      </w:pPr>
    </w:p>
    <w:p w:rsidR="00A759BF" w:rsidRPr="00A759BF" w:rsidRDefault="00A759BF" w:rsidP="00EF54D7">
      <w:pPr>
        <w:rPr>
          <w:rFonts w:ascii="KodchiangUPC" w:hAnsi="KodchiangUPC" w:cs="KodchiangUPC"/>
          <w:sz w:val="28"/>
          <w:szCs w:val="28"/>
          <w:cs/>
          <w:lang w:bidi="th-TH"/>
        </w:rPr>
      </w:pPr>
    </w:p>
    <w:p w:rsidR="00EF54D7" w:rsidRPr="00A759BF" w:rsidRDefault="00A759BF" w:rsidP="00A759BF">
      <w:pPr>
        <w:spacing w:after="0" w:line="240" w:lineRule="auto"/>
        <w:ind w:firstLine="720"/>
        <w:rPr>
          <w:rFonts w:ascii="KodchiangUPC" w:hAnsi="KodchiangUPC" w:cs="KodchiangUPC"/>
          <w:sz w:val="28"/>
          <w:szCs w:val="28"/>
          <w:cs/>
          <w:lang w:bidi="th-TH"/>
        </w:rPr>
      </w:pPr>
      <w:r w:rsidRPr="00A759BF">
        <w:rPr>
          <w:rFonts w:ascii="KodchiangUPC" w:hAnsi="KodchiangUPC" w:cs="KodchiangUPC"/>
          <w:sz w:val="28"/>
          <w:szCs w:val="28"/>
          <w:cs/>
          <w:lang w:bidi="th-TH"/>
        </w:rPr>
        <w:t xml:space="preserve">ติดตามข้อมูลเพิ่มเติม </w:t>
      </w:r>
      <w:proofErr w:type="spellStart"/>
      <w:r w:rsidRPr="00A759BF">
        <w:rPr>
          <w:rFonts w:ascii="KodchiangUPC" w:hAnsi="KodchiangUPC" w:cs="KodchiangUPC"/>
          <w:sz w:val="28"/>
          <w:szCs w:val="28"/>
          <w:cs/>
          <w:lang w:bidi="th-TH"/>
        </w:rPr>
        <w:t>เพจ</w:t>
      </w:r>
      <w:proofErr w:type="spellEnd"/>
      <w:r w:rsidRPr="00A759BF">
        <w:rPr>
          <w:rFonts w:ascii="KodchiangUPC" w:hAnsi="KodchiangUPC" w:cs="KodchiangUPC"/>
          <w:sz w:val="28"/>
          <w:szCs w:val="28"/>
          <w:cs/>
          <w:lang w:bidi="th-TH"/>
        </w:rPr>
        <w:t>ภาษีองค์การบริหารส่วนตำบลหนองไม้ไผ่</w:t>
      </w:r>
    </w:p>
    <w:p w:rsidR="00A759BF" w:rsidRPr="00A759BF" w:rsidRDefault="00A759BF" w:rsidP="00A759BF">
      <w:pPr>
        <w:spacing w:after="0" w:line="240" w:lineRule="auto"/>
        <w:ind w:firstLine="720"/>
        <w:rPr>
          <w:rFonts w:ascii="KodchiangUPC" w:hAnsi="KodchiangUPC" w:cs="KodchiangUPC"/>
          <w:sz w:val="28"/>
          <w:szCs w:val="28"/>
          <w:lang w:val="en-US" w:bidi="th-TH"/>
        </w:rPr>
      </w:pPr>
      <w:r w:rsidRPr="00A759BF">
        <w:rPr>
          <w:rFonts w:ascii="KodchiangUPC" w:hAnsi="KodchiangUPC" w:cs="KodchiangUPC"/>
          <w:sz w:val="28"/>
          <w:szCs w:val="28"/>
          <w:cs/>
          <w:lang w:bidi="th-TH"/>
        </w:rPr>
        <w:t xml:space="preserve">ข้อมูลเพิ่มเติม </w:t>
      </w:r>
      <w:r w:rsidRPr="00A759BF">
        <w:rPr>
          <w:rFonts w:ascii="KodchiangUPC" w:hAnsi="KodchiangUPC" w:cs="KodchiangUPC"/>
          <w:sz w:val="28"/>
          <w:szCs w:val="28"/>
          <w:lang w:val="en-US" w:bidi="th-TH"/>
        </w:rPr>
        <w:t xml:space="preserve">: </w:t>
      </w:r>
      <w:hyperlink r:id="rId13" w:history="1">
        <w:r w:rsidRPr="00A759BF">
          <w:rPr>
            <w:rStyle w:val="afff5"/>
            <w:rFonts w:ascii="KodchiangUPC" w:hAnsi="KodchiangUPC" w:cs="KodchiangUPC"/>
            <w:sz w:val="28"/>
            <w:szCs w:val="28"/>
            <w:lang w:val="en-US" w:bidi="th-TH"/>
          </w:rPr>
          <w:t>www.nongmaiphai.go.th</w:t>
        </w:r>
      </w:hyperlink>
    </w:p>
    <w:p w:rsidR="00A759BF" w:rsidRPr="00A759BF" w:rsidRDefault="00A759BF" w:rsidP="00A759BF">
      <w:pPr>
        <w:spacing w:after="0" w:line="240" w:lineRule="auto"/>
        <w:ind w:firstLine="720"/>
        <w:rPr>
          <w:rFonts w:ascii="KodchiangUPC" w:hAnsi="KodchiangUPC" w:cs="KodchiangUPC"/>
          <w:sz w:val="28"/>
          <w:szCs w:val="28"/>
          <w:cs/>
          <w:lang w:val="en-US" w:bidi="th-TH"/>
        </w:rPr>
      </w:pPr>
      <w:r w:rsidRPr="00A759BF">
        <w:rPr>
          <w:rFonts w:ascii="KodchiangUPC" w:hAnsi="KodchiangUPC" w:cs="KodchiangUPC"/>
          <w:sz w:val="28"/>
          <w:szCs w:val="28"/>
          <w:cs/>
          <w:lang w:val="en-US" w:bidi="th-TH"/>
        </w:rPr>
        <w:t>งานจัดเก็บรายได้ กองคลัง โทรศัพท์ 044009846 , 0864695625</w:t>
      </w:r>
    </w:p>
    <w:sectPr w:rsidR="00A759BF" w:rsidRPr="00A759BF" w:rsidSect="00EF54D7">
      <w:headerReference w:type="default" r:id="rId14"/>
      <w:footerReference w:type="first" r:id="rId15"/>
      <w:pgSz w:w="11906" w:h="16838" w:code="9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8C" w:rsidRDefault="0082398C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  <w:p w:rsidR="0082398C" w:rsidRDefault="0082398C">
      <w:pPr>
        <w:rPr>
          <w:rFonts w:cs="Calibri"/>
          <w:cs/>
          <w:lang w:bidi="th-TH"/>
        </w:rPr>
      </w:pPr>
    </w:p>
  </w:endnote>
  <w:endnote w:type="continuationSeparator" w:id="0">
    <w:p w:rsidR="0082398C" w:rsidRDefault="0082398C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  <w:p w:rsidR="0082398C" w:rsidRDefault="0082398C">
      <w:pPr>
        <w:rPr>
          <w:rFonts w:cs="Calibri"/>
          <w:cs/>
          <w:lang w:bidi="th-T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C4" w:rsidRDefault="00752FC4" w:rsidP="00752FC4">
    <w:pPr>
      <w:pStyle w:val="a7"/>
      <w:jc w:val="right"/>
      <w:rPr>
        <w:rFonts w:cs="Calibri Light"/>
        <w:cs/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8C" w:rsidRDefault="0082398C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  <w:p w:rsidR="0082398C" w:rsidRDefault="0082398C">
      <w:pPr>
        <w:rPr>
          <w:rFonts w:cs="Calibri"/>
          <w:cs/>
          <w:lang w:bidi="th-TH"/>
        </w:rPr>
      </w:pPr>
    </w:p>
  </w:footnote>
  <w:footnote w:type="continuationSeparator" w:id="0">
    <w:p w:rsidR="0082398C" w:rsidRDefault="0082398C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  <w:p w:rsidR="0082398C" w:rsidRDefault="0082398C">
      <w:pPr>
        <w:rPr>
          <w:rFonts w:cs="Calibri"/>
          <w:cs/>
          <w:lang w:bidi="th-T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EF" w:rsidRDefault="001B4EEF" w:rsidP="001B4EEF">
    <w:pPr>
      <w:pStyle w:val="a5"/>
      <w:rPr>
        <w:rFonts w:cs="Calibri"/>
        <w:cs/>
        <w:lang w:bidi="th-TH"/>
      </w:rPr>
    </w:pPr>
    <w:r>
      <w:rPr>
        <w:noProof/>
        <w:lang w:val="en-US" w:bidi="th-TH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2540" b="0"/>
              <wp:wrapNone/>
              <wp:docPr id="2" name="กลุ่ม 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รูปแบบอิสระ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F72" w:rsidRPr="00DF417A" w:rsidRDefault="00633F72" w:rsidP="00DF417A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ascii="KodchiangUPC" w:hAnsi="KodchiangUPC" w:cs="KodchiangUPC"/>
                                <w:cs/>
                                <w:lang w:bidi="th-TH"/>
                              </w:rPr>
                            </w:pPr>
                            <w:r w:rsidRPr="00DF417A">
                              <w:rPr>
                                <w:rFonts w:ascii="KodchiangUPC" w:hAnsi="KodchiangUPC" w:cs="KodchiangUPC"/>
                                <w:b/>
                                <w:bCs/>
                                <w:sz w:val="72"/>
                                <w:szCs w:val="72"/>
                                <w:cs/>
                                <w:lang w:bidi="th-TH"/>
                              </w:rPr>
                              <w:t>จดหมายข่าว</w:t>
                            </w:r>
                            <w:r w:rsidRPr="00DF417A">
                              <w:rPr>
                                <w:rFonts w:ascii="KodchiangUPC" w:hAnsi="KodchiangUPC" w:cs="KodchiangUPC"/>
                                <w:cs/>
                                <w:lang w:bidi="th-TH"/>
                              </w:rPr>
                              <w:tab/>
                            </w:r>
                            <w:r w:rsidR="00DF417A">
                              <w:rPr>
                                <w:rFonts w:hint="cs"/>
                                <w:cs/>
                                <w:lang w:bidi="th-TH"/>
                              </w:rPr>
                              <w:tab/>
                            </w:r>
                            <w:r w:rsidRPr="00DF417A">
                              <w:rPr>
                                <w:rFonts w:ascii="KodchiangUPC" w:hAnsi="KodchiangUPC" w:cs="KodchiangUPC"/>
                                <w:cs/>
                                <w:lang w:bidi="th-TH"/>
                              </w:rPr>
                              <w:t>ฉบับที่ 1 ประจำปี 2563</w:t>
                            </w:r>
                          </w:p>
                          <w:p w:rsidR="00633F72" w:rsidRPr="00DF417A" w:rsidRDefault="00DF417A" w:rsidP="00DF417A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hAnsi="KodchiangUPC" w:cs="KodchiangUPC"/>
                                <w:color w:val="FF0000"/>
                                <w:cs/>
                                <w:lang w:bidi="th-TH"/>
                              </w:rPr>
                            </w:pPr>
                            <w:r w:rsidRPr="00DF417A">
                              <w:rPr>
                                <w:rFonts w:ascii="KodchiangUPC" w:hAnsi="KodchiangUPC" w:cs="KodchiangUPC"/>
                                <w:cs/>
                                <w:lang w:bidi="th-TH"/>
                              </w:rPr>
                              <w:tab/>
                            </w:r>
                            <w:r w:rsidRPr="00DF417A">
                              <w:rPr>
                                <w:rFonts w:ascii="KodchiangUPC" w:hAnsi="KodchiangUPC" w:cs="KodchiangUPC"/>
                                <w:cs/>
                                <w:lang w:bidi="th-TH"/>
                              </w:rPr>
                              <w:tab/>
                            </w:r>
                            <w:r w:rsidRPr="00DF417A">
                              <w:rPr>
                                <w:rFonts w:ascii="KodchiangUPC" w:hAnsi="KodchiangUPC" w:cs="KodchiangUPC"/>
                                <w:cs/>
                                <w:lang w:bidi="th-TH"/>
                              </w:rPr>
                              <w:tab/>
                            </w:r>
                            <w:r w:rsidRPr="00DF417A">
                              <w:rPr>
                                <w:rFonts w:ascii="KodchiangUPC" w:hAnsi="KodchiangUPC" w:cs="KodchiangUPC"/>
                                <w:cs/>
                                <w:lang w:bidi="th-TH"/>
                              </w:rPr>
                              <w:tab/>
                              <w:t xml:space="preserve">           </w:t>
                            </w:r>
                            <w:r w:rsidRPr="00DF417A">
                              <w:rPr>
                                <w:rFonts w:ascii="KodchiangUPC" w:hAnsi="KodchiangUPC" w:cs="KodchiangUPC"/>
                                <w:cs/>
                                <w:lang w:bidi="th-TH"/>
                              </w:rPr>
                              <w:tab/>
                            </w:r>
                            <w:r w:rsidRPr="00DF417A">
                              <w:rPr>
                                <w:rFonts w:ascii="KodchiangUPC" w:hAnsi="KodchiangUPC" w:cs="KodchiangUPC"/>
                                <w:cs/>
                                <w:lang w:bidi="th-TH"/>
                              </w:rPr>
                              <w:tab/>
                            </w:r>
                            <w:r w:rsidRPr="00DF417A">
                              <w:rPr>
                                <w:rFonts w:ascii="KodchiangUPC" w:hAnsi="KodchiangUPC" w:cs="KodchiangUPC"/>
                                <w:cs/>
                                <w:lang w:bidi="th-TH"/>
                              </w:rPr>
                              <w:tab/>
                              <w:t xml:space="preserve">           </w:t>
                            </w:r>
                            <w:r w:rsidRPr="00DF417A">
                              <w:rPr>
                                <w:rFonts w:ascii="KodchiangUPC" w:hAnsi="KodchiangUPC" w:cs="KodchiangUPC"/>
                                <w:cs/>
                                <w:lang w:bidi="th-TH"/>
                              </w:rPr>
                              <w:tab/>
                            </w:r>
                            <w:r w:rsidRPr="00DF417A">
                              <w:rPr>
                                <w:rFonts w:ascii="KodchiangUPC" w:hAnsi="KodchiangUPC" w:cs="KodchiangUPC"/>
                                <w:cs/>
                                <w:lang w:bidi="th-TH"/>
                              </w:rPr>
                              <w:tab/>
                              <w:t xml:space="preserve">          เดือนมกราคม 2563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รูปแบบอิสระ: รูปร่าง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รูปแบบอิสระ: รูปร่าง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รูปแบบอิสระ: รูปร่าง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รูปแบบอิสระ: รูปร่าง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รูปแบบอิสระ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รูปแบบอิสระ: รูปร่าง 29" descr="รูปร่างของส่วนท้ายที่ปุ่มมุมขวาล่างของเอกสาร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รูปแบบอิสระ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679A916" id="กลุ่ม 2" o:spid="_x0000_s1029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">
              <v:shape id="รูปแบบอิสระ 6" o:spid="_x0000_s1030" style="position:absolute;width:77724;height:37201;visibility:visible;mso-wrap-style:square;v-text-anchor:top" coordsize="872,4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tkMIA&#10;AADaAAAADwAAAGRycy9kb3ducmV2LnhtbESP0WrCQBRE3wX/YbmFvplNrWhJ3QQVLNInTfsB1+xt&#10;Epq9G3dXk/59t1DwcZiZM8y6GE0nbuR8a1nBU5KCIK6sbrlW8Pmxn72A8AFZY2eZFPyQhyKfTtaY&#10;aTvwiW5lqEWEsM9QQRNCn0npq4YM+sT2xNH7ss5giNLVUjscItx0cp6mS2mw5bjQYE+7hqrv8moU&#10;bCQO/Lbfyva4Kt14eV8twvms1OPDuHkFEWgM9/B/+6AVPMPflX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y2QwgAAANoAAAAPAAAAAAAAAAAAAAAAAJgCAABkcnMvZG93&#10;bnJldi54bWxQSwUGAAAAAAQABAD1AAAAhwMAAAAA&#10;" adj="-11796480,,5400" path="m,c,453,,453,,453,23,401,52,353,87,310v7,-9,14,-17,21,-26c116,275,125,266,133,258,248,143,406,72,581,72v291,,291,,291,c872,,872,,872,l,xe" fillcolor="#9dcb08 [3205]" stroked="f">
                <v:stroke joinstyle="round"/>
                <v:formulas/>
                <v:path arrowok="t" o:connecttype="custom" o:connectlocs="0,0;0,3720166;775457,2545809;962637,2332290;1185469,2118770;5178629,591285;7772400,591285;7772400,0;0,0" o:connectangles="0,0,0,0,0,0,0,0,0" textboxrect="0,0,872,453"/>
                <v:textbox>
                  <w:txbxContent>
                    <w:p w:rsidR="00633F72" w:rsidRPr="00DF417A" w:rsidRDefault="00633F72" w:rsidP="00DF417A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ascii="KodchiangUPC" w:hAnsi="KodchiangUPC" w:cs="KodchiangUPC"/>
                          <w:lang w:bidi="th-TH"/>
                        </w:rPr>
                      </w:pPr>
                      <w:r w:rsidRPr="00DF417A">
                        <w:rPr>
                          <w:rFonts w:ascii="KodchiangUPC" w:hAnsi="KodchiangUPC" w:cs="KodchiangUPC"/>
                          <w:b/>
                          <w:bCs/>
                          <w:sz w:val="72"/>
                          <w:szCs w:val="72"/>
                          <w:cs/>
                          <w:lang w:bidi="th-TH"/>
                        </w:rPr>
                        <w:t>จดหมายข่าว</w:t>
                      </w:r>
                      <w:r w:rsidRPr="00DF417A">
                        <w:rPr>
                          <w:rFonts w:ascii="KodchiangUPC" w:hAnsi="KodchiangUPC" w:cs="KodchiangUPC"/>
                          <w:cs/>
                          <w:lang w:bidi="th-TH"/>
                        </w:rPr>
                        <w:tab/>
                      </w:r>
                      <w:r w:rsidR="00DF417A">
                        <w:rPr>
                          <w:rFonts w:hint="cs"/>
                          <w:cs/>
                          <w:lang w:bidi="th-TH"/>
                        </w:rPr>
                        <w:tab/>
                      </w:r>
                      <w:r w:rsidRPr="00DF417A">
                        <w:rPr>
                          <w:rFonts w:ascii="KodchiangUPC" w:hAnsi="KodchiangUPC" w:cs="KodchiangUPC"/>
                          <w:cs/>
                          <w:lang w:bidi="th-TH"/>
                        </w:rPr>
                        <w:t>ฉบับที่ 1 ประจำปี 2563</w:t>
                      </w:r>
                    </w:p>
                    <w:p w:rsidR="00633F72" w:rsidRPr="00DF417A" w:rsidRDefault="00DF417A" w:rsidP="00DF417A">
                      <w:pPr>
                        <w:spacing w:after="0" w:line="240" w:lineRule="auto"/>
                        <w:jc w:val="center"/>
                        <w:rPr>
                          <w:rFonts w:ascii="KodchiangUPC" w:hAnsi="KodchiangUPC" w:cs="KodchiangUPC"/>
                          <w:color w:val="FF0000"/>
                          <w:cs/>
                          <w:lang w:bidi="th-TH"/>
                        </w:rPr>
                      </w:pPr>
                      <w:r w:rsidRPr="00DF417A">
                        <w:rPr>
                          <w:rFonts w:ascii="KodchiangUPC" w:hAnsi="KodchiangUPC" w:cs="KodchiangUPC"/>
                          <w:cs/>
                          <w:lang w:bidi="th-TH"/>
                        </w:rPr>
                        <w:tab/>
                      </w:r>
                      <w:r w:rsidRPr="00DF417A">
                        <w:rPr>
                          <w:rFonts w:ascii="KodchiangUPC" w:hAnsi="KodchiangUPC" w:cs="KodchiangUPC"/>
                          <w:cs/>
                          <w:lang w:bidi="th-TH"/>
                        </w:rPr>
                        <w:tab/>
                      </w:r>
                      <w:r w:rsidRPr="00DF417A">
                        <w:rPr>
                          <w:rFonts w:ascii="KodchiangUPC" w:hAnsi="KodchiangUPC" w:cs="KodchiangUPC"/>
                          <w:cs/>
                          <w:lang w:bidi="th-TH"/>
                        </w:rPr>
                        <w:tab/>
                      </w:r>
                      <w:r w:rsidRPr="00DF417A">
                        <w:rPr>
                          <w:rFonts w:ascii="KodchiangUPC" w:hAnsi="KodchiangUPC" w:cs="KodchiangUPC"/>
                          <w:cs/>
                          <w:lang w:bidi="th-TH"/>
                        </w:rPr>
                        <w:tab/>
                        <w:t xml:space="preserve">           </w:t>
                      </w:r>
                      <w:r w:rsidRPr="00DF417A">
                        <w:rPr>
                          <w:rFonts w:ascii="KodchiangUPC" w:hAnsi="KodchiangUPC" w:cs="KodchiangUPC"/>
                          <w:cs/>
                          <w:lang w:bidi="th-TH"/>
                        </w:rPr>
                        <w:tab/>
                      </w:r>
                      <w:r w:rsidRPr="00DF417A">
                        <w:rPr>
                          <w:rFonts w:ascii="KodchiangUPC" w:hAnsi="KodchiangUPC" w:cs="KodchiangUPC"/>
                          <w:cs/>
                          <w:lang w:bidi="th-TH"/>
                        </w:rPr>
                        <w:tab/>
                      </w:r>
                      <w:r w:rsidRPr="00DF417A">
                        <w:rPr>
                          <w:rFonts w:ascii="KodchiangUPC" w:hAnsi="KodchiangUPC" w:cs="KodchiangUPC"/>
                          <w:cs/>
                          <w:lang w:bidi="th-TH"/>
                        </w:rPr>
                        <w:tab/>
                        <w:t xml:space="preserve">           </w:t>
                      </w:r>
                      <w:r w:rsidRPr="00DF417A">
                        <w:rPr>
                          <w:rFonts w:ascii="KodchiangUPC" w:hAnsi="KodchiangUPC" w:cs="KodchiangUPC"/>
                          <w:cs/>
                          <w:lang w:bidi="th-TH"/>
                        </w:rPr>
                        <w:tab/>
                      </w:r>
                      <w:r w:rsidRPr="00DF417A">
                        <w:rPr>
                          <w:rFonts w:ascii="KodchiangUPC" w:hAnsi="KodchiangUPC" w:cs="KodchiangUPC"/>
                          <w:cs/>
                          <w:lang w:bidi="th-TH"/>
                        </w:rPr>
                        <w:tab/>
                        <w:t xml:space="preserve">          เดือนมกราคม 2563</w:t>
                      </w:r>
                    </w:p>
                  </w:txbxContent>
                </v:textbox>
              </v:shape>
              <v:shape id="รูปแบบอิสระ: รูปร่าง 21" o:spid="_x0000_s1031" style="position:absolute;top:4381;width:17382;height:18963;rotation:180;flip:x;visibility:visible;mso-wrap-style:square;v-text-anchor:top" coordsize="1738276,189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1fsMA&#10;AADaAAAADwAAAGRycy9kb3ducmV2LnhtbESPQWvCQBSE7wX/w/IEL0U3FltszEZKa6j2phbPj+wz&#10;CWbfxt1V47/vFgo9DjPzDZMte9OKKznfWFYwnSQgiEurG64UfO+L8RyED8gaW8uk4E4elvngIcNU&#10;2xtv6boLlYgQ9ikqqEPoUil9WZNBP7EdcfSO1hkMUbpKaoe3CDetfEqSF2mw4bhQY0fvNZWn3cUo&#10;sOfig1ZufZiu+uLz8VVvzl/ts1KjYf+2ABGoD//hv/ZaK5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f1fsMAAADaAAAADwAAAAAAAAAAAAAAAACYAgAAZHJzL2Rv&#10;d25yZXYueG1sUEsFBgAAAAAEAAQA9QAAAIgD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รูปแบบอิสระ: รูปร่าง 23" o:spid="_x0000_s1032" style="position:absolute;top:571;width:24621;height:26852;rotation:180;flip:x;visibility:visible;mso-wrap-style:square;v-text-anchor:top" coordsize="2462115,268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CecIA&#10;AADaAAAADwAAAGRycy9kb3ducmV2LnhtbESPQWvCQBSE74X+h+UVvNWNiqmmriKKmB5re+jxkX1N&#10;Qnffht01Sf99VxB6HGbmG2azG60RPfnQOlYwm2YgiCunW64VfH6cnlcgQkTWaByTgl8KsNs+Pmyw&#10;0G7gd+ovsRYJwqFABU2MXSFlqBqyGKauI07et/MWY5K+ltrjkODWyHmW5dJiy2mhwY4ODVU/l6tV&#10;4FY8vL3kZjh2s8W66u3X2axLpSZP4/4VRKQx/ofv7VIrWMLtSr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gJ5wgAAANoAAAAPAAAAAAAAAAAAAAAAAJgCAABkcnMvZG93&#10;bnJldi54bWxQSwUGAAAAAAQABAD1AAAAhwM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รูปแบบอิสระ: รูปร่าง 31" o:spid="_x0000_s1033" style="position:absolute;left:67056;top:91154;width:10700;height:9502;visibility:visible;mso-wrap-style:square;v-text-anchor:top" coordsize="1070039,95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GB8UA&#10;AADaAAAADwAAAGRycy9kb3ducmV2LnhtbESPQWvCQBSE70L/w/IKvYhu6kFMdBUJlPZQqNqCentk&#10;n9lg9m2aXTX+e1cQPA4z8w0zW3S2FmdqfeVYwfswAUFcOF1xqeDv92MwAeEDssbaMSm4kofF/KU3&#10;w0y7C6/pvAmliBD2GSowITSZlL4wZNEPXUMcvYNrLYYo21LqFi8Rbms5SpKxtFhxXDDYUG6oOG5O&#10;VkH6ueb/fvpjtqvjdved96/70yhX6u21W05BBOrCM/xof2kFY7hf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UYHxQAAANoAAAAPAAAAAAAAAAAAAAAAAJgCAABkcnMv&#10;ZG93bnJldi54bWxQSwUGAAAAAAQABAD1AAAAigM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รูปแบบอิสระ: รูปร่าง 30" o:spid="_x0000_s1034" style="position:absolute;left:57805;top:82894;width:19919;height:17762;visibility:visible;mso-wrap-style:square;v-text-anchor:top" coordsize="1991837,17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/JcUA&#10;AADaAAAADwAAAGRycy9kb3ducmV2LnhtbESPQWvCQBSE74L/YXmCl1I3CtYS3QQVtS09SK3g9ZF9&#10;JsHs25BdY+yv7xYKHoeZ+YZZpJ2pREuNKy0rGI8iEMSZ1SXnCo7f2+dXEM4ja6wsk4I7OUiTfm+B&#10;sbY3/qL24HMRIOxiVFB4X8dSuqwgg25ka+LgnW1j0AfZ5FI3eAtwU8lJFL1IgyWHhQJrWheUXQ5X&#10;o8D9uFP2cZ1+tm/506rcbeV6v2mVGg665RyEp84/wv/td61gBn9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X8lxQAAANoAAAAPAAAAAAAAAAAAAAAAAJgCAABkcnMv&#10;ZG93bnJldi54bWxQSwUGAAAAAAQABAD1AAAAigM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รูปแบบอิสระ 8" o:spid="_x0000_s1035" style="position:absolute;left:60960;top:82772;width:16795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prL8A&#10;AADaAAAADwAAAGRycy9kb3ducmV2LnhtbERPO2/CMBDekfgP1iF1AycMFaQ4qEUUlRFIh27X+PJo&#10;43MUu5D++95QifHT995sR9epKw2h9WwgXSSgiEtvW64NFJfX+QpUiMgWO89k4JcCbPPpZIOZ9Tc+&#10;0fUcayUhHDI00MTYZ1qHsiGHYeF7YuEqPziMAoda2wFvEu46vUySR+2wZWlosKddQ+X3+cfJjPd1&#10;aovPeAj740dbHfiU7r9ejHmYjc9PoCKN8S7+d79ZA7JVrogfd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I+msvwAAANoAAAAPAAAAAAAAAAAAAAAAAJgCAABkcnMvZG93bnJl&#10;di54bWxQSwUGAAAAAAQABAD1AAAAhAM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รูปแบบอิสระ: รูปร่าง 29" o:spid="_x0000_s1036" alt="รูปร่างของส่วนท้ายที่ปุ่มมุมขวาล่างของเอกสาร" style="position:absolute;left:51720;top:75438;width:26057;height:25152;visibility:visible;mso-wrap-style:square;v-text-anchor:top" coordsize="2605691,25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/qcQA&#10;AADaAAAADwAAAGRycy9kb3ducmV2LnhtbESPT2sCMRTE70K/Q3iF3jSrlbJdjSLSgpRe/Ffw9ti8&#10;bpZuXpYkq1s/fSMUPA4z8xtmvuxtI87kQ+1YwXiUgSAuna65UnDYvw9zECEia2wck4JfCrBcPAzm&#10;WGh34S2dd7ESCcKhQAUmxraQMpSGLIaRa4mT9+28xZikr6T2eElw28hJlr1IizWnBYMtrQ2VP7vO&#10;KnDmOqZu89Z9TP1zvjodyvb49anU02O/moGI1Md7+L+90Qpe4XYl3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f6nEAAAA2gAAAA8AAAAAAAAAAAAAAAAAmAIAAGRycy9k&#10;b3ducmV2LnhtbFBLBQYAAAAABAAEAPUAAACJAw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รูปแบบอิสระ 8" o:spid="_x0000_s1037" style="position:absolute;left:60864;top:77057;width:16957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UhcUA&#10;AADbAAAADwAAAGRycy9kb3ducmV2LnhtbESPQWvCQBCF70L/wzKF3nTTFkVSVymCtBREjLa9Dtkx&#10;CWZnQ3abpP565yB4m+G9ee+bxWpwteqoDZVnA8+TBBRx7m3FhYHjYTOegwoR2WLtmQz8U4DV8mG0&#10;wNT6nvfUZbFQEsIhRQNljE2qdchLchgmviEW7eRbh1HWttC2xV7CXa1fkmSmHVYsDSU2tC4pP2d/&#10;zsDrb3cu6p+v7e7wvdfZ5WPXZ9OTMU+Pw/sbqEhDvJtv159W8IVefpE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tSFxQAAANsAAAAPAAAAAAAAAAAAAAAAAJgCAABkcnMv&#10;ZG93bnJldi54bWxQSwUGAAAAAAQABAD1AAAAigM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a5"/>
      <w:rPr>
        <w:rFonts w:cs="Calibri"/>
        <w:cs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AB7F9A"/>
    <w:multiLevelType w:val="hybridMultilevel"/>
    <w:tmpl w:val="5C1064FC"/>
    <w:lvl w:ilvl="0" w:tplc="E9A27498">
      <w:start w:val="1"/>
      <w:numFmt w:val="decimal"/>
      <w:lvlText w:val="%1."/>
      <w:lvlJc w:val="left"/>
      <w:pPr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ind w:left="11535" w:hanging="180"/>
      </w:pPr>
    </w:lvl>
  </w:abstractNum>
  <w:abstractNum w:abstractNumId="11">
    <w:nsid w:val="47C92044"/>
    <w:multiLevelType w:val="hybridMultilevel"/>
    <w:tmpl w:val="12906FF4"/>
    <w:lvl w:ilvl="0" w:tplc="85021698">
      <w:start w:val="1"/>
      <w:numFmt w:val="decimal"/>
      <w:lvlText w:val="%1."/>
      <w:lvlJc w:val="left"/>
      <w:pPr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ind w:left="1153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72"/>
    <w:rsid w:val="000115CE"/>
    <w:rsid w:val="000828F4"/>
    <w:rsid w:val="000947D1"/>
    <w:rsid w:val="000F51EC"/>
    <w:rsid w:val="000F7122"/>
    <w:rsid w:val="00185BE4"/>
    <w:rsid w:val="00192FE5"/>
    <w:rsid w:val="001B4EEF"/>
    <w:rsid w:val="001B689C"/>
    <w:rsid w:val="00200635"/>
    <w:rsid w:val="002357D2"/>
    <w:rsid w:val="00254E0D"/>
    <w:rsid w:val="0029205B"/>
    <w:rsid w:val="00332DD4"/>
    <w:rsid w:val="003645B4"/>
    <w:rsid w:val="0038000D"/>
    <w:rsid w:val="00385ACF"/>
    <w:rsid w:val="00404162"/>
    <w:rsid w:val="004162A0"/>
    <w:rsid w:val="00477474"/>
    <w:rsid w:val="00480B7F"/>
    <w:rsid w:val="004A1893"/>
    <w:rsid w:val="004C4A44"/>
    <w:rsid w:val="005125BB"/>
    <w:rsid w:val="005264AB"/>
    <w:rsid w:val="00537F9C"/>
    <w:rsid w:val="00572222"/>
    <w:rsid w:val="005B2E28"/>
    <w:rsid w:val="005D3DA6"/>
    <w:rsid w:val="00621CA3"/>
    <w:rsid w:val="00633F72"/>
    <w:rsid w:val="00744EA9"/>
    <w:rsid w:val="00752FC4"/>
    <w:rsid w:val="00757E9C"/>
    <w:rsid w:val="007B4C91"/>
    <w:rsid w:val="007D70F7"/>
    <w:rsid w:val="0082398C"/>
    <w:rsid w:val="00830C5F"/>
    <w:rsid w:val="00834A33"/>
    <w:rsid w:val="00896EE1"/>
    <w:rsid w:val="008C1482"/>
    <w:rsid w:val="008D0AA7"/>
    <w:rsid w:val="00912A0A"/>
    <w:rsid w:val="009468D3"/>
    <w:rsid w:val="00A153D6"/>
    <w:rsid w:val="00A17117"/>
    <w:rsid w:val="00A759BF"/>
    <w:rsid w:val="00A763AE"/>
    <w:rsid w:val="00B63133"/>
    <w:rsid w:val="00BC0F0A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82AC1"/>
    <w:rsid w:val="00DC04C8"/>
    <w:rsid w:val="00DC7840"/>
    <w:rsid w:val="00DF417A"/>
    <w:rsid w:val="00E37173"/>
    <w:rsid w:val="00E55670"/>
    <w:rsid w:val="00EB64EC"/>
    <w:rsid w:val="00EF54D7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th-TH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5670"/>
    <w:rPr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หัวกระดาษ อักขระ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a8">
    <w:name w:val="ท้ายกระดาษ อักขระ"/>
    <w:basedOn w:val="a2"/>
    <w:link w:val="a7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a">
    <w:name w:val="ข้อมูลที่ติดต่อ"/>
    <w:basedOn w:val="a1"/>
    <w:uiPriority w:val="3"/>
    <w:qFormat/>
    <w:rsid w:val="0029205B"/>
    <w:pPr>
      <w:spacing w:after="0"/>
      <w:jc w:val="right"/>
    </w:pPr>
    <w:rPr>
      <w:rFonts w:cs="Leelawadee"/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rsid w:val="0029205B"/>
    <w:pPr>
      <w:spacing w:before="720" w:after="960"/>
    </w:pPr>
    <w:rPr>
      <w:rFonts w:cs="Leelawadee"/>
    </w:rPr>
  </w:style>
  <w:style w:type="character" w:customStyle="1" w:styleId="ad">
    <w:name w:val="วันที่ อักขระ"/>
    <w:basedOn w:val="a2"/>
    <w:link w:val="ab"/>
    <w:uiPriority w:val="4"/>
    <w:rsid w:val="0029205B"/>
    <w:rPr>
      <w:rFonts w:cs="Leelawadee"/>
      <w:color w:val="auto"/>
    </w:rPr>
  </w:style>
  <w:style w:type="paragraph" w:styleId="ae">
    <w:name w:val="Closing"/>
    <w:basedOn w:val="a1"/>
    <w:next w:val="af"/>
    <w:link w:val="af0"/>
    <w:uiPriority w:val="6"/>
    <w:unhideWhenUsed/>
    <w:qFormat/>
    <w:rsid w:val="0029205B"/>
    <w:pPr>
      <w:spacing w:after="960" w:line="240" w:lineRule="auto"/>
    </w:pPr>
    <w:rPr>
      <w:rFonts w:cs="Leelawadee"/>
    </w:rPr>
  </w:style>
  <w:style w:type="character" w:customStyle="1" w:styleId="af0">
    <w:name w:val="คำลงท้าย อักขระ"/>
    <w:basedOn w:val="a2"/>
    <w:link w:val="ae"/>
    <w:uiPriority w:val="6"/>
    <w:rsid w:val="0029205B"/>
    <w:rPr>
      <w:rFonts w:cs="Leelawadee"/>
      <w:color w:val="auto"/>
    </w:rPr>
  </w:style>
  <w:style w:type="character" w:customStyle="1" w:styleId="10">
    <w:name w:val="หัวเรื่อง 1 อักขระ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1">
    <w:name w:val="Table Grid"/>
    <w:basedOn w:val="a3"/>
    <w:uiPriority w:val="59"/>
    <w:rsid w:val="005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ข้อความบอลลูน อักขระ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เนื้อความ อักขระ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เยื้องย่อหน้าแรกของเนื้อความ อักขระ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การเยื้องเนื้อความ อักขระ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  <w:pPr>
      <w:spacing w:line="240" w:lineRule="auto"/>
    </w:pPr>
  </w:style>
  <w:style w:type="character" w:customStyle="1" w:styleId="aff3">
    <w:name w:val="ข้อความข้อคิดเห็น อักขระ"/>
    <w:basedOn w:val="a2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ชื่อเรื่องของข้อคิดเห็น อักขระ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ผังเอกสาร อักขระ"/>
    <w:basedOn w:val="a2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ลายเซ็นอีเมล อักขระ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c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after="0" w:line="240" w:lineRule="auto"/>
    </w:pPr>
  </w:style>
  <w:style w:type="character" w:customStyle="1" w:styleId="affe">
    <w:name w:val="ข้อความอ้างอิงท้ายเรื่อง อักขระ"/>
    <w:basedOn w:val="a2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1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f2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72222"/>
    <w:pPr>
      <w:spacing w:after="0" w:line="240" w:lineRule="auto"/>
    </w:pPr>
  </w:style>
  <w:style w:type="character" w:customStyle="1" w:styleId="afff4">
    <w:name w:val="ข้อความเชิงอรรถ อักขระ"/>
    <w:basedOn w:val="a2"/>
    <w:link w:val="aff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5">
    <w:name w:val="Hyperlink"/>
    <w:basedOn w:val="a2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6">
    <w:name w:val="index heading"/>
    <w:basedOn w:val="a1"/>
    <w:next w:val="12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f8">
    <w:name w:val="Intense Quote"/>
    <w:basedOn w:val="a1"/>
    <w:next w:val="a1"/>
    <w:link w:val="afff9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afff9">
    <w:name w:val="ทำให้คำอ้างอิงเป็นสีเข้มขึ้น อักขระ"/>
    <w:basedOn w:val="a2"/>
    <w:link w:val="afff8"/>
    <w:uiPriority w:val="30"/>
    <w:semiHidden/>
    <w:rsid w:val="000F51EC"/>
    <w:rPr>
      <w:i/>
      <w:iCs/>
      <w:color w:val="95B511" w:themeColor="accent1" w:themeShade="BF"/>
    </w:rPr>
  </w:style>
  <w:style w:type="character" w:styleId="af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3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2d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b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3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7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C3EA1F" w:themeColor="accent1"/>
        <w:bottom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9DCB08" w:themeColor="accent2"/>
        <w:bottom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10A48E" w:themeColor="accent3"/>
        <w:bottom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17C0A3" w:themeColor="accent4"/>
        <w:bottom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44F44" w:themeColor="accent5"/>
        <w:bottom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2C3644" w:themeColor="accent6"/>
        <w:bottom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3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3">
    <w:name w:val="ข้อความแมโคร อักขระ"/>
    <w:basedOn w:val="a2"/>
    <w:link w:val="af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4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0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1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6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7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72222"/>
    <w:pPr>
      <w:spacing w:after="0" w:line="240" w:lineRule="auto"/>
    </w:pPr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b">
    <w:name w:val="page number"/>
    <w:basedOn w:val="a2"/>
    <w:uiPriority w:val="99"/>
    <w:semiHidden/>
    <w:unhideWhenUsed/>
    <w:rsid w:val="00572222"/>
    <w:rPr>
      <w:sz w:val="22"/>
    </w:rPr>
  </w:style>
  <w:style w:type="table" w:styleId="17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e">
    <w:name w:val="Quote"/>
    <w:basedOn w:val="a1"/>
    <w:next w:val="a1"/>
    <w:link w:val="afffff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f0"/>
    <w:uiPriority w:val="5"/>
    <w:qFormat/>
    <w:rsid w:val="0029205B"/>
    <w:rPr>
      <w:rFonts w:cs="Leelawadee"/>
    </w:rPr>
  </w:style>
  <w:style w:type="character" w:customStyle="1" w:styleId="afffff0">
    <w:name w:val="คำขึ้นต้นจดหมาย อักขระ"/>
    <w:basedOn w:val="a2"/>
    <w:link w:val="ac"/>
    <w:uiPriority w:val="5"/>
    <w:rsid w:val="0029205B"/>
    <w:rPr>
      <w:rFonts w:cs="Leelawadee"/>
      <w:color w:val="auto"/>
    </w:rPr>
  </w:style>
  <w:style w:type="paragraph" w:styleId="af">
    <w:name w:val="Signature"/>
    <w:basedOn w:val="a1"/>
    <w:next w:val="a1"/>
    <w:link w:val="afffff1"/>
    <w:uiPriority w:val="7"/>
    <w:qFormat/>
    <w:rsid w:val="0029205B"/>
    <w:pPr>
      <w:contextualSpacing/>
    </w:pPr>
    <w:rPr>
      <w:rFonts w:cs="Leelawadee"/>
    </w:rPr>
  </w:style>
  <w:style w:type="character" w:customStyle="1" w:styleId="afffff1">
    <w:name w:val="ลายเซ็น อักขระ"/>
    <w:basedOn w:val="a2"/>
    <w:link w:val="af"/>
    <w:uiPriority w:val="7"/>
    <w:rsid w:val="0029205B"/>
    <w:rPr>
      <w:rFonts w:cs="Leelawadee"/>
      <w:color w:val="auto"/>
    </w:rPr>
  </w:style>
  <w:style w:type="character" w:styleId="afffff2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ชื่อเรื่องรอง อักขระ"/>
    <w:basedOn w:val="a2"/>
    <w:link w:val="afffff3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5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6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8">
    <w:name w:val="Table 3D effects 1"/>
    <w:basedOn w:val="a3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5"/>
    <w:rsid w:val="005722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List 1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0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">
    <w:name w:val="ชื่อเรื่อง อักขระ"/>
    <w:basedOn w:val="a2"/>
    <w:link w:val="afffff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f0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ngmaiphai.go.t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_Ltax.4_survey\AppData\Roaming\Microsoft\Templates\&#3627;&#3633;&#3623;&#3592;&#3604;&#3627;&#3617;&#3634;&#3618;&#3649;&#3588;&#3611;&#3595;&#3641;&#3621;&#3649;&#3610;&#3610;&#3650;&#3617;&#3648;&#3604;&#3636;&#3619;&#3660;&#3609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CBEFE76-2DDA-4857-8934-A441C1D8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หัวจดหมายแคปซูลแบบโมเดิร์น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2021-07-27T09:36:00Z</dcterms:created>
  <dcterms:modified xsi:type="dcterms:W3CDTF">2021-07-27T09:36:00Z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